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600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4155"/>
        <w:gridCol w:w="4341"/>
      </w:tblGrid>
      <w:tr w:rsidR="00877872" w:rsidRPr="00752FC4" w14:paraId="7145F9E1" w14:textId="77777777" w:rsidTr="007C63F9">
        <w:trPr>
          <w:tblHeader/>
        </w:trPr>
        <w:tc>
          <w:tcPr>
            <w:tcW w:w="4155" w:type="dxa"/>
          </w:tcPr>
          <w:p w14:paraId="2527D653" w14:textId="77777777" w:rsidR="000F7122" w:rsidRPr="00752FC4" w:rsidRDefault="00877872" w:rsidP="000F7122">
            <w:pPr>
              <w:pStyle w:val="Nome"/>
            </w:pPr>
            <w:r>
              <w:rPr>
                <w:noProof/>
              </w:rPr>
              <w:drawing>
                <wp:inline distT="0" distB="0" distL="0" distR="0" wp14:anchorId="6D5F5CFC" wp14:editId="7E7F24A8">
                  <wp:extent cx="1457325" cy="527747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877" cy="57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14:paraId="0455E262" w14:textId="77777777" w:rsidR="00752FC4" w:rsidRPr="00752FC4" w:rsidRDefault="00752FC4" w:rsidP="00752FC4">
            <w:pPr>
              <w:pStyle w:val="Elementografico"/>
            </w:pPr>
          </w:p>
          <w:p w14:paraId="6DDA6DDD" w14:textId="77777777" w:rsidR="00471274" w:rsidRDefault="00471274" w:rsidP="00752FC4">
            <w:pPr>
              <w:pStyle w:val="Informazionicontatto"/>
              <w:spacing w:line="276" w:lineRule="auto"/>
            </w:pPr>
            <w:r>
              <w:t xml:space="preserve">  C.so G. Mazzini 66 Molinella (Bo) </w:t>
            </w:r>
          </w:p>
          <w:p w14:paraId="6FB5B430" w14:textId="77777777" w:rsidR="00752FC4" w:rsidRPr="00752FC4" w:rsidRDefault="00471274" w:rsidP="00471274">
            <w:pPr>
              <w:pStyle w:val="Informazionicontatto"/>
              <w:spacing w:line="276" w:lineRule="auto"/>
              <w:jc w:val="center"/>
            </w:pPr>
            <w:r>
              <w:t xml:space="preserve">                                                        </w:t>
            </w:r>
            <w:proofErr w:type="spellStart"/>
            <w:r>
              <w:t>C.a.p</w:t>
            </w:r>
            <w:proofErr w:type="spellEnd"/>
            <w:r>
              <w:t xml:space="preserve"> 40062</w:t>
            </w:r>
          </w:p>
          <w:p w14:paraId="28CE8DD9" w14:textId="77777777" w:rsidR="00752FC4" w:rsidRPr="00752FC4" w:rsidRDefault="00471274" w:rsidP="00471274">
            <w:pPr>
              <w:pStyle w:val="Informazionicontatto"/>
              <w:spacing w:line="276" w:lineRule="auto"/>
              <w:jc w:val="center"/>
            </w:pPr>
            <w:r>
              <w:t xml:space="preserve">                                       Telefono 051-0220191</w:t>
            </w:r>
          </w:p>
          <w:p w14:paraId="172493C7" w14:textId="77777777" w:rsidR="00752FC4" w:rsidRPr="00752FC4" w:rsidRDefault="00471274" w:rsidP="00752FC4">
            <w:pPr>
              <w:pStyle w:val="Informazionicontatto"/>
              <w:spacing w:line="276" w:lineRule="auto"/>
            </w:pPr>
            <w:r>
              <w:t>info@jefprice.com</w:t>
            </w:r>
          </w:p>
        </w:tc>
      </w:tr>
    </w:tbl>
    <w:p w14:paraId="212FFA72" w14:textId="77777777" w:rsid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</w:p>
    <w:p w14:paraId="1FF87EB4" w14:textId="36D84085" w:rsid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 xml:space="preserve">Le applicazioni dell'ozono nel settore della coltivazione, conservazione e trasformazione della frutta e della verdura sono innumerevoli. L'ozono può essere utilizzato direttamente sulle sementi per eliminare l'attacco di muffe senza alcuna influenza sulla loro germinabilità, sui campi prima della semina/trapianto e durante la crescita per eliminare parassiti e funghi (nematodi, </w:t>
      </w:r>
      <w:proofErr w:type="spellStart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fusarium</w:t>
      </w:r>
      <w:proofErr w:type="spellEnd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, ecc.) aumentando così la resa.</w:t>
      </w:r>
    </w:p>
    <w:p w14:paraId="45B742D8" w14:textId="77777777" w:rsidR="007C63F9" w:rsidRP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</w:p>
    <w:p w14:paraId="1B218214" w14:textId="228C220D" w:rsid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più precisamente nelle celle di conservazione per inibire l'accrescimento dei miceli e la sporulazione di muffe e funghi con conseguente riduzione della produzione di micotossine (</w:t>
      </w:r>
      <w:proofErr w:type="spellStart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patulina</w:t>
      </w:r>
      <w:proofErr w:type="spellEnd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 xml:space="preserve">, </w:t>
      </w:r>
      <w:proofErr w:type="spellStart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ecc</w:t>
      </w:r>
      <w:proofErr w:type="spellEnd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).</w:t>
      </w:r>
    </w:p>
    <w:p w14:paraId="75030E6F" w14:textId="77777777" w:rsidR="007C63F9" w:rsidRP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</w:p>
    <w:p w14:paraId="6F880611" w14:textId="114D9DA1" w:rsid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migliorando il mantenimento dei prodotti attraverso il controllo degli agenti patogeni e della materia organica; inoltre ossida l'etilene riducendo quindi la maturazione della frutta climaterica.</w:t>
      </w:r>
    </w:p>
    <w:p w14:paraId="69A4F324" w14:textId="77777777" w:rsidR="007C63F9" w:rsidRP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</w:p>
    <w:p w14:paraId="505D9AFC" w14:textId="78109B1E" w:rsid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Questa applicazione, oltre ai benefici per la protezione e l'igiene dei prodotti, consente di ritardare in maniera naturale la maturazione dei frutti, con effetti positivi sul colore, sulla consistenza e sulla riduzione del calo di peso.</w:t>
      </w:r>
    </w:p>
    <w:p w14:paraId="301BD572" w14:textId="77777777" w:rsidR="007C63F9" w:rsidRP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</w:p>
    <w:p w14:paraId="320F8319" w14:textId="77777777" w:rsidR="007C63F9" w:rsidRP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Lo stesso sistema viene impiegato per eliminare gli insetti, per sanificare le linee di lavorazione e confezionamento e per disinfettare e riciclare le acque di lavaggio.</w:t>
      </w:r>
    </w:p>
    <w:p w14:paraId="18252FD9" w14:textId="77777777" w:rsidR="007C63F9" w:rsidRPr="007C63F9" w:rsidRDefault="007C63F9" w:rsidP="007C63F9">
      <w:pPr>
        <w:shd w:val="clear" w:color="auto" w:fill="F4F7F9"/>
        <w:spacing w:after="360" w:line="240" w:lineRule="auto"/>
        <w:jc w:val="both"/>
        <w:rPr>
          <w:rFonts w:ascii="Arial" w:eastAsia="Times New Roman" w:hAnsi="Arial" w:cs="Arial"/>
          <w:color w:val="667884"/>
          <w:sz w:val="21"/>
          <w:szCs w:val="21"/>
          <w:lang w:eastAsia="it-IT"/>
        </w:rPr>
      </w:pPr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 xml:space="preserve">Test ed esperienze pluriennali anche da parte di grosse aziende in tutto il mondo hanno dimostrato che il lavaggio di frutta e verdura con acqua ozonizzata porta ad un aumento della </w:t>
      </w:r>
      <w:proofErr w:type="spellStart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shelf</w:t>
      </w:r>
      <w:proofErr w:type="spellEnd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 xml:space="preserve"> life dei medesimi e ad un risparmio nell'acquisto di prodotti chimici, </w:t>
      </w:r>
      <w:proofErr w:type="spellStart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>poichè</w:t>
      </w:r>
      <w:proofErr w:type="spellEnd"/>
      <w:r w:rsidRPr="007C63F9">
        <w:rPr>
          <w:rFonts w:ascii="Arial" w:eastAsia="Times New Roman" w:hAnsi="Arial" w:cs="Arial"/>
          <w:color w:val="667884"/>
          <w:sz w:val="21"/>
          <w:szCs w:val="21"/>
          <w:lang w:eastAsia="it-IT"/>
        </w:rPr>
        <w:t xml:space="preserve"> l'acqua ozonizzata consente l'abbassamento di pesticidi, ammoniaca e altre sostanze indesiderate eventualmente presenti sulle colture.</w:t>
      </w:r>
    </w:p>
    <w:p w14:paraId="78DDBB17" w14:textId="2B3485A8" w:rsidR="000F7122" w:rsidRPr="000F7122" w:rsidRDefault="000F7122" w:rsidP="007C63F9">
      <w:pPr>
        <w:pStyle w:val="Data"/>
      </w:pPr>
    </w:p>
    <w:sectPr w:rsidR="000F7122" w:rsidRPr="000F7122" w:rsidSect="00F96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55EAB" w14:textId="77777777" w:rsidR="002A48EB" w:rsidRDefault="002A48EB">
      <w:pPr>
        <w:spacing w:after="0" w:line="240" w:lineRule="auto"/>
      </w:pPr>
      <w:r>
        <w:separator/>
      </w:r>
    </w:p>
    <w:p w14:paraId="12BD9E51" w14:textId="77777777" w:rsidR="002A48EB" w:rsidRDefault="002A48EB"/>
  </w:endnote>
  <w:endnote w:type="continuationSeparator" w:id="0">
    <w:p w14:paraId="384CA96E" w14:textId="77777777" w:rsidR="002A48EB" w:rsidRDefault="002A48EB">
      <w:pPr>
        <w:spacing w:after="0" w:line="240" w:lineRule="auto"/>
      </w:pPr>
      <w:r>
        <w:continuationSeparator/>
      </w:r>
    </w:p>
    <w:p w14:paraId="700CA6F1" w14:textId="77777777" w:rsidR="002A48EB" w:rsidRDefault="002A4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7FAE0" w14:textId="77777777" w:rsidR="00471274" w:rsidRDefault="004712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D9822" w14:textId="77777777" w:rsidR="00A763AE" w:rsidRDefault="008D0AA7" w:rsidP="00757E9C">
    <w:pPr>
      <w:pStyle w:val="Pidipagina-Continuazione"/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3BD58E71" wp14:editId="0AC65F5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zione piè di pagina" descr="Ramo orizzontale curvo con un uccellino seduto a sinistra e un uccellino in volo a destr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uppo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igura a mano libera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igura a mano libera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igura a mano libera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igura a mano libera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uppo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igura a mano libera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uppo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igura a mano libera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igura a mano libera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igura a mano libera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igura a mano libera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FDEAE" id="Continuazione piè di pagina" o:spid="_x0000_s1026" alt="Ramo orizzontale curvo con un uccellino seduto a sinistra e un uccellino in volo a destra" style="position:absolute;margin-left:-36pt;margin-top:684.7pt;width:468pt;height:63.35pt;z-index:251660288;mso-position-vertical-relative:page;mso-width-relative:margin;mso-height-relative:margin" coordsize="59461,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">
              <v:group id="Gruppo 17" o:spid="_x0000_s1027" style="position:absolute;left:54578;width:4051;height:2565;rotation:-312598fd;flip:x" coordsize="17348,1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igura a mano libera 16" o:spid="_x0000_s1028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 path="m44,c44,,25,21,18,25,11,31,,27,,27v2,5,7,6,10,11c13,46,10,57,14,64v,,5,-19,8,-26c28,26,52,9,52,9l44,xe" fillcolor="#f7941e" stroked="f">
                  <v:path arrowok="t" o:connecttype="custom" o:connectlocs="164953,0;67481,93464;0,100941;37489,142065;52485,239268;82477,142065;194945,33647;164953,0" o:connectangles="0,0,0,0,0,0,0,0"/>
                </v:shape>
                <v:shape id="Figura a mano libera 17" o:spid="_x0000_s1029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 path="m25,v,,-7,25,-11,32c10,39,,41,,41v4,3,8,2,12,5c18,51,19,62,25,66v,,-2,-18,-2,-26c23,28,36,4,36,4l25,xe" fillcolor="#f7941e" stroked="f">
                  <v:path arrowok="t" o:connecttype="custom" o:connectlocs="93927,0;52599,119701;0,153367;45085,172071;93927,246884;86413,149627;135255,14963;93927,0" o:connectangles="0,0,0,0,0,0,0,0"/>
                </v:shape>
                <v:shape id="Figura a mano libera 18" o:spid="_x0000_s1030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igura a mano libera 19" o:spid="_x0000_s1031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 path="m6,c,67,50,166,143,186v85,18,111,-67,33,-120c126,32,6,,6,xe" fillcolor="#9fdcd5 [1941]" stroked="f">
                  <v:path arrowok="t" o:connecttype="custom" o:connectlocs="22485,0;535893,696131;659560,247014;22485,0" o:connectangles="0,0,0,0"/>
                </v:shape>
              </v:group>
              <v:group id="Gruppo 9" o:spid="_x0000_s1032" style="position:absolute;top:2667;width:59461;height:5359" coordsize="59524,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igura a mano libera 31" o:spid="_x0000_s1033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uppo 32" o:spid="_x0000_s1034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igura a mano libera 33" o:spid="_x0000_s1035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 path="m45,2v,,-8,36,-8,46c37,59,49,68,49,68,42,69,37,64,30,66,19,68,9,79,,81,,81,16,61,21,52,29,38,30,,30,l45,2xe" fillcolor="#f7941e" stroked="f">
                    <v:path arrowok="t" o:connecttype="custom" o:connectlocs="169117,7479;139052,179493;184150,254282;112745,246803;0,302895;78921,194451;112745,0;169117,7479" o:connectangles="0,0,0,0,0,0,0,0"/>
                  </v:shape>
                  <v:shape id="Figura a mano libera 34" o:spid="_x0000_s1036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 path="m44,3v,,-9,32,-10,42c34,56,44,64,44,64,37,65,33,61,27,61,17,63,8,74,,74,,74,15,56,19,48,28,35,30,,30,l44,3xe" fillcolor="#f7941e" stroked="f">
                    <v:path arrowok="t" o:connecttype="custom" o:connectlocs="164465,11224;127087,168361;164465,239446;100922,228222;0,276860;71019,179585;112135,0;164465,11224" o:connectangles="0,0,0,0,0,0,0,0"/>
                  </v:shape>
                  <v:shape id="Figura a mano libera 35" o:spid="_x0000_s1037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igura a mano libera 36" o:spid="_x0000_s1038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 path="m320,123c261,180,119,204,57,135,,71,93,,176,66v47,37,144,57,144,57xe" fillcolor="#9fdcd5 [1941]" stroked="f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rPr>
        <w:lang w:bidi="it-IT"/>
      </w:rPr>
      <w:t xml:space="preserve">Pagina </w:t>
    </w:r>
    <w:r w:rsidR="00757E9C">
      <w:rPr>
        <w:lang w:bidi="it-IT"/>
      </w:rPr>
      <w:fldChar w:fldCharType="begin"/>
    </w:r>
    <w:r w:rsidR="00757E9C">
      <w:rPr>
        <w:lang w:bidi="it-IT"/>
      </w:rPr>
      <w:instrText xml:space="preserve"> Page \# 0# </w:instrText>
    </w:r>
    <w:r w:rsidR="00757E9C">
      <w:rPr>
        <w:lang w:bidi="it-IT"/>
      </w:rPr>
      <w:fldChar w:fldCharType="separate"/>
    </w:r>
    <w:r w:rsidR="00F96F7F">
      <w:rPr>
        <w:noProof/>
        <w:lang w:bidi="it-IT"/>
      </w:rPr>
      <w:t xml:space="preserve">0 </w:t>
    </w:r>
    <w:r w:rsidR="00757E9C">
      <w:rPr>
        <w:lang w:bidi="it-I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8C7F" w14:textId="77777777" w:rsidR="00752FC4" w:rsidRPr="00471274" w:rsidRDefault="00471274" w:rsidP="00471274">
    <w:pPr>
      <w:pStyle w:val="Pidipagina"/>
      <w:rPr>
        <w:b/>
        <w:bCs/>
        <w:sz w:val="24"/>
        <w:szCs w:val="24"/>
      </w:rPr>
    </w:pPr>
    <w:r w:rsidRPr="00471274">
      <w:rPr>
        <w:b/>
        <w:bCs/>
        <w:sz w:val="24"/>
        <w:szCs w:val="24"/>
      </w:rPr>
      <w:t xml:space="preserve">J&amp;F </w:t>
    </w:r>
    <w:proofErr w:type="spellStart"/>
    <w:r w:rsidRPr="00471274">
      <w:rPr>
        <w:b/>
        <w:bCs/>
        <w:sz w:val="24"/>
        <w:szCs w:val="24"/>
      </w:rPr>
      <w:t>s.r.l</w:t>
    </w:r>
    <w:proofErr w:type="spellEnd"/>
    <w:r w:rsidRPr="00471274">
      <w:rPr>
        <w:b/>
        <w:bCs/>
        <w:sz w:val="24"/>
        <w:szCs w:val="24"/>
      </w:rPr>
      <w:t xml:space="preserve"> Work World </w:t>
    </w:r>
    <w:proofErr w:type="gramStart"/>
    <w:r w:rsidRPr="00471274">
      <w:rPr>
        <w:b/>
        <w:bCs/>
        <w:sz w:val="24"/>
        <w:szCs w:val="24"/>
      </w:rPr>
      <w:t xml:space="preserve">Products  </w:t>
    </w:r>
    <w:proofErr w:type="spellStart"/>
    <w:r w:rsidRPr="00471274">
      <w:rPr>
        <w:b/>
        <w:bCs/>
        <w:sz w:val="24"/>
        <w:szCs w:val="24"/>
      </w:rPr>
      <w:t>Pi</w:t>
    </w:r>
    <w:proofErr w:type="spellEnd"/>
    <w:proofErr w:type="gramEnd"/>
    <w:r w:rsidRPr="00471274">
      <w:rPr>
        <w:b/>
        <w:bCs/>
        <w:sz w:val="24"/>
        <w:szCs w:val="24"/>
      </w:rPr>
      <w:t xml:space="preserve"> e </w:t>
    </w:r>
    <w:proofErr w:type="spellStart"/>
    <w:r w:rsidRPr="00471274">
      <w:rPr>
        <w:b/>
        <w:bCs/>
        <w:sz w:val="24"/>
        <w:szCs w:val="24"/>
      </w:rPr>
      <w:t>Cod</w:t>
    </w:r>
    <w:proofErr w:type="spellEnd"/>
    <w:r w:rsidRPr="00471274">
      <w:rPr>
        <w:b/>
        <w:bCs/>
        <w:sz w:val="24"/>
        <w:szCs w:val="24"/>
      </w:rPr>
      <w:t xml:space="preserve"> Fisc.03787421209</w:t>
    </w:r>
  </w:p>
  <w:p w14:paraId="0454BCDB" w14:textId="77777777" w:rsidR="00471274" w:rsidRDefault="004712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5470" w14:textId="77777777" w:rsidR="002A48EB" w:rsidRDefault="002A48EB">
      <w:pPr>
        <w:spacing w:after="0" w:line="240" w:lineRule="auto"/>
      </w:pPr>
      <w:r>
        <w:separator/>
      </w:r>
    </w:p>
    <w:p w14:paraId="1508185E" w14:textId="77777777" w:rsidR="002A48EB" w:rsidRDefault="002A48EB"/>
  </w:footnote>
  <w:footnote w:type="continuationSeparator" w:id="0">
    <w:p w14:paraId="55694A89" w14:textId="77777777" w:rsidR="002A48EB" w:rsidRDefault="002A48EB">
      <w:pPr>
        <w:spacing w:after="0" w:line="240" w:lineRule="auto"/>
      </w:pPr>
      <w:r>
        <w:continuationSeparator/>
      </w:r>
    </w:p>
    <w:p w14:paraId="435D3DEA" w14:textId="77777777" w:rsidR="002A48EB" w:rsidRDefault="002A4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8669" w14:textId="77777777" w:rsidR="00471274" w:rsidRDefault="004712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E4FA" w14:textId="77777777" w:rsidR="00471274" w:rsidRDefault="004712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C2D0" w14:textId="77777777" w:rsidR="00471274" w:rsidRDefault="004712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2"/>
    <w:rsid w:val="000115CE"/>
    <w:rsid w:val="000828F4"/>
    <w:rsid w:val="000F51EC"/>
    <w:rsid w:val="000F7122"/>
    <w:rsid w:val="001B689C"/>
    <w:rsid w:val="00200635"/>
    <w:rsid w:val="002A48EB"/>
    <w:rsid w:val="0038000D"/>
    <w:rsid w:val="00385ACF"/>
    <w:rsid w:val="00471274"/>
    <w:rsid w:val="00477474"/>
    <w:rsid w:val="00480B7F"/>
    <w:rsid w:val="004A1893"/>
    <w:rsid w:val="004C4A44"/>
    <w:rsid w:val="005125BB"/>
    <w:rsid w:val="005147EB"/>
    <w:rsid w:val="00537F9C"/>
    <w:rsid w:val="00572222"/>
    <w:rsid w:val="005D3DA6"/>
    <w:rsid w:val="006A6075"/>
    <w:rsid w:val="00744EA9"/>
    <w:rsid w:val="00752FC4"/>
    <w:rsid w:val="00757E9C"/>
    <w:rsid w:val="007B4C91"/>
    <w:rsid w:val="007C63F9"/>
    <w:rsid w:val="007D70F7"/>
    <w:rsid w:val="00830C5F"/>
    <w:rsid w:val="00834A33"/>
    <w:rsid w:val="00877872"/>
    <w:rsid w:val="00896EE1"/>
    <w:rsid w:val="008C1482"/>
    <w:rsid w:val="008D0AA7"/>
    <w:rsid w:val="008E1F98"/>
    <w:rsid w:val="00912A0A"/>
    <w:rsid w:val="009D6DD5"/>
    <w:rsid w:val="00A763AE"/>
    <w:rsid w:val="00B63133"/>
    <w:rsid w:val="00BC0F0A"/>
    <w:rsid w:val="00C11980"/>
    <w:rsid w:val="00D04123"/>
    <w:rsid w:val="00DC7840"/>
    <w:rsid w:val="00F44AA0"/>
    <w:rsid w:val="00F71D73"/>
    <w:rsid w:val="00F763B1"/>
    <w:rsid w:val="00F96F7F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5DD3D"/>
  <w15:chartTrackingRefBased/>
  <w15:docId w15:val="{0558DA76-CFE1-4756-A7EE-EE474CAF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it-IT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122"/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3133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133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Testosegnaposto">
    <w:name w:val="Placeholder Text"/>
    <w:basedOn w:val="Carpredefinitoparagrafo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ome">
    <w:name w:val="Nome"/>
    <w:basedOn w:val="Normale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Informazionicontatto">
    <w:name w:val="Informazioni contatto"/>
    <w:basedOn w:val="Normale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a">
    <w:name w:val="Date"/>
    <w:basedOn w:val="Normale"/>
    <w:next w:val="Formuladiapertura"/>
    <w:link w:val="DataCarattere"/>
    <w:uiPriority w:val="4"/>
    <w:unhideWhenUsed/>
    <w:qFormat/>
    <w:pPr>
      <w:spacing w:before="720" w:after="960"/>
    </w:pPr>
  </w:style>
  <w:style w:type="character" w:customStyle="1" w:styleId="DataCarattere">
    <w:name w:val="Data Carattere"/>
    <w:basedOn w:val="Carpredefinitoparagrafo"/>
    <w:link w:val="Data"/>
    <w:uiPriority w:val="4"/>
    <w:rsid w:val="00752FC4"/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752FC4"/>
  </w:style>
  <w:style w:type="character" w:customStyle="1" w:styleId="Titolo1Carattere">
    <w:name w:val="Titolo 1 Carattere"/>
    <w:basedOn w:val="Carpredefinitoparagrafo"/>
    <w:link w:val="Titolo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Grigliatabella">
    <w:name w:val="Table Grid"/>
    <w:basedOn w:val="Tabellanorma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72222"/>
  </w:style>
  <w:style w:type="paragraph" w:styleId="Testodelblocco">
    <w:name w:val="Block Text"/>
    <w:basedOn w:val="Normale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22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7222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72222"/>
    <w:pPr>
      <w:spacing w:after="3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2222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72222"/>
    <w:pPr>
      <w:spacing w:after="3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olodellibro">
    <w:name w:val="Book Title"/>
    <w:basedOn w:val="Carpredefinitoparagrafo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72222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2222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2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Elencoscuro">
    <w:name w:val="Dark List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72222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nfasicorsivo">
    <w:name w:val="Emphasis"/>
    <w:basedOn w:val="Carpredefinitoparagrafo"/>
    <w:uiPriority w:val="20"/>
    <w:semiHidden/>
    <w:qFormat/>
    <w:rsid w:val="00572222"/>
    <w:rPr>
      <w:i/>
      <w:iCs/>
      <w:sz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72222"/>
    <w:rPr>
      <w:sz w:val="22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72222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Indirizzodestinatario">
    <w:name w:val="envelope address"/>
    <w:basedOn w:val="Normale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2222"/>
    <w:rPr>
      <w:sz w:val="22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2222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lagriglia1chiara">
    <w:name w:val="Grid Table 1 Light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gliatab3">
    <w:name w:val="Grid Table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imoHTML">
    <w:name w:val="HTML Acronym"/>
    <w:basedOn w:val="Carpredefinitoparagrafo"/>
    <w:uiPriority w:val="99"/>
    <w:semiHidden/>
    <w:unhideWhenUsed/>
    <w:rsid w:val="00572222"/>
    <w:rPr>
      <w:sz w:val="22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zioneHTML">
    <w:name w:val="HTML Cite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CodiceHTML">
    <w:name w:val="HTML Code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TastieraHTML">
    <w:name w:val="HTML Keyboard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sempioHTML">
    <w:name w:val="HTML Sample"/>
    <w:basedOn w:val="Carpredefinitoparagrafo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72222"/>
    <w:rPr>
      <w:i/>
      <w:iCs/>
      <w:sz w:val="22"/>
    </w:rPr>
  </w:style>
  <w:style w:type="character" w:styleId="Collegamentoipertestuale">
    <w:name w:val="Hyperlink"/>
    <w:basedOn w:val="Carpredefinitoparagrafo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0F51EC"/>
    <w:rPr>
      <w:i/>
      <w:iCs/>
      <w:color w:val="CA2C0F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Grigliachiara">
    <w:name w:val="Light Grid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72222"/>
    <w:rPr>
      <w:sz w:val="22"/>
    </w:rPr>
  </w:style>
  <w:style w:type="paragraph" w:styleId="Elenco">
    <w:name w:val="List"/>
    <w:basedOn w:val="Normale"/>
    <w:uiPriority w:val="99"/>
    <w:semiHidden/>
    <w:unhideWhenUsed/>
    <w:rsid w:val="00572222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72222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72222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72222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72222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72222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72222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572222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elenco2">
    <w:name w:val="List Table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Elencotab3">
    <w:name w:val="List Table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gliamedia1">
    <w:name w:val="Medium Grid 1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essunaspaziatura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eWeb">
    <w:name w:val="Normal (Web)"/>
    <w:basedOn w:val="Normale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7222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72222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eropagina">
    <w:name w:val="page number"/>
    <w:basedOn w:val="Carpredefinitoparagrafo"/>
    <w:uiPriority w:val="99"/>
    <w:semiHidden/>
    <w:unhideWhenUsed/>
    <w:rsid w:val="00572222"/>
    <w:rPr>
      <w:sz w:val="22"/>
    </w:rPr>
  </w:style>
  <w:style w:type="table" w:styleId="Tabellasemplice-1">
    <w:name w:val="Plain Table 1"/>
    <w:basedOn w:val="Tabellanorma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Formuladiapertura">
    <w:name w:val="Salutation"/>
    <w:basedOn w:val="Normale"/>
    <w:next w:val="Normale"/>
    <w:link w:val="FormuladiaperturaCarattere"/>
    <w:uiPriority w:val="5"/>
    <w:qFormat/>
    <w:rsid w:val="00572222"/>
  </w:style>
  <w:style w:type="character" w:customStyle="1" w:styleId="FormuladiaperturaCarattere">
    <w:name w:val="Formula di apertura Carattere"/>
    <w:basedOn w:val="Carpredefinitoparagrafo"/>
    <w:link w:val="Formuladiapertura"/>
    <w:uiPriority w:val="5"/>
    <w:rsid w:val="00752FC4"/>
  </w:style>
  <w:style w:type="paragraph" w:styleId="Firma">
    <w:name w:val="Signature"/>
    <w:basedOn w:val="Normale"/>
    <w:next w:val="Normale"/>
    <w:link w:val="FirmaCarattere"/>
    <w:uiPriority w:val="7"/>
    <w:qFormat/>
    <w:rsid w:val="008D0AA7"/>
  </w:style>
  <w:style w:type="character" w:customStyle="1" w:styleId="FirmaCarattere">
    <w:name w:val="Firma Carattere"/>
    <w:basedOn w:val="Carpredefinitoparagrafo"/>
    <w:link w:val="Firma"/>
    <w:uiPriority w:val="7"/>
    <w:rsid w:val="008D0AA7"/>
  </w:style>
  <w:style w:type="character" w:styleId="Enfasigrassetto">
    <w:name w:val="Strong"/>
    <w:basedOn w:val="Carpredefinitoparagrafo"/>
    <w:uiPriority w:val="19"/>
    <w:semiHidden/>
    <w:qFormat/>
    <w:rsid w:val="00572222"/>
    <w:rPr>
      <w:b/>
      <w:bCs/>
      <w:sz w:val="22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Enfasidelicata">
    <w:name w:val="Subtle Emphasis"/>
    <w:basedOn w:val="Carpredefinitoparagrafo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iferimentodelicato">
    <w:name w:val="Subtle Reference"/>
    <w:basedOn w:val="Carpredefinitoparagrafo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aeffetti3D1">
    <w:name w:val="Table 3D effects 1"/>
    <w:basedOn w:val="Tabellanorma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72222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72222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7222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7222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72222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72222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72222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72222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72222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72222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72222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Elementografico">
    <w:name w:val="Elemento grafico"/>
    <w:basedOn w:val="Normale"/>
    <w:next w:val="Informazionicontatto"/>
    <w:uiPriority w:val="2"/>
    <w:qFormat/>
    <w:rsid w:val="00752FC4"/>
    <w:pPr>
      <w:spacing w:after="320"/>
      <w:ind w:right="144"/>
      <w:jc w:val="right"/>
    </w:pPr>
  </w:style>
  <w:style w:type="paragraph" w:customStyle="1" w:styleId="Pidipagina-Continuazione">
    <w:name w:val="Piè di pagina - Continuazione"/>
    <w:basedOn w:val="Normale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Carta%20intestata%20personale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B2388-55D7-4F9C-957D-2457E62E99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personale.dotx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Fabio Frabbi - J&amp;F Price</cp:lastModifiedBy>
  <cp:revision>2</cp:revision>
  <dcterms:created xsi:type="dcterms:W3CDTF">2020-11-18T15:48:00Z</dcterms:created>
  <dcterms:modified xsi:type="dcterms:W3CDTF">2020-11-18T15:48:00Z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